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mnie według swojej łaski!*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ze względu na swą 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JAHWE, mój Boże; wybaw mnie według swego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Wspomóżże mię, o Panie, Boże mój! zachowaj mię według miłosierdzia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Wspomóżże mię, JAHWE Boże mój, zbaw mię według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mi, Panie, mój Boże; ocal mnie w swej łaskawości,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Panie, Boże mój, Wybaw mnie dla łaski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 JAHWE, mój Boże, wybaw mnie w swojej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mnie przez wzgląd na swą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o Jahwe, Boże mój, wybaw mnie przez wzgląd na Twą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mi WIEKUISTY, Boże mój, wybaw mnie Twoją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Boże mój; wybaw mnie stosownie do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 mnie według swojej łaski! 11QPs a MT G; w 4QPs f brak tego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2024-06-01T20:07:55Z</dcterms:modified>
</cp:coreProperties>
</file>