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 A ja trwam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Sprzeciwiają mi się w zamian za moją miłość, choć ja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Przeciwili mi się za miłość moję, chociażem się za nich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 mię miłować mieli, uwłaczali mi: a jam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mnie w zamian za miłość moją, a ja się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miłość moją, Chociaż ja się za nich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w zamian za moją miłość – a ja się modlę;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 mnie za miłość moją, choć się za nich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oskarżają mnie podstępnie, a nie przestaję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Господь і не розкається: Ти священик на віки за чином Мелхіседека.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moją miłość; a ja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oni mi się przeciwstawiają; u mnie zaś jest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2024-06-01T19:18:34Z</dcterms:modified>
</cp:coreProperties>
</file>