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Dawidowy.* Zdałem się na JAHWE. Jak możecie mówić mojej duszy: Kryj się, ptaku, na swej górze?**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Zdałem się na JAHWE. Jak mi możecie doradzać: Kryj się w górach jak ptak?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W JAHWE pokładam ufność. Jakże więc możecie mówić mojej duszy: Odleć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 na twoją 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W Panu ja ufam. Jakoż tedy mówicie duszy mojej: Ulatuj jako ptak z góry swojej?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Psalm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Do Pana się uciekam; dlaczego mi mówicie: Niby ptak uleć na górę!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Dawidowy. Zaufałem Panu: Jakże możecie mówić do mnie: Ulatuj jak ptak w góry!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Dawida. Zaufałem JAHWE, więc jak możecie mi mówić, bym w góry jak ptak odleciał,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Schroniłem się u JAHWE. Dlaczego mi mówicie: „Jak ptak odleć w góry”?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 U Jahwe szukam schronienia! Jakże możecie mówić do mnie: ”Uciekaj w góry jak ptak!”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на осьмий.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chóru; psalm Dawida. BOGU się powierzam. Jakże mówicie mojej duszy: Schroń się jak ptak,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JAHWE się schroniłem. Jakże się ośmielacie mówić do mej duszy: ”Uciekaj niczym ptak na waszą górę!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Dawida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(1) na górze jak ptak : </w:t>
      </w:r>
      <w:r>
        <w:rPr>
          <w:rtl/>
        </w:rPr>
        <w:t>הַר כְםֹו צִּפֹור</w:t>
      </w:r>
      <w:r>
        <w:rPr>
          <w:rtl w:val="0"/>
        </w:rPr>
        <w:t xml:space="preserve"> (har kemo tsippor); (2) Uciekaj w góry jak ptak G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2024-05-16T14:27:12Z</dcterms:modified>
</cp:coreProperties>
</file>