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bezbożni napinają łuk, Przyłożyli swą strzałę* do cięciwy,** Aby o zmroku razić (ludzi) prawego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strzały, </w:t>
      </w:r>
      <w:r>
        <w:rPr>
          <w:rtl/>
        </w:rPr>
        <w:t>חַצִים</w:t>
      </w:r>
      <w:r>
        <w:rPr>
          <w:rtl w:val="0"/>
        </w:rPr>
        <w:t xml:space="preserve"> (chatsim),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wycelowali strzały (4QCatenaA) na cięciwach 4QCatenaA G; przygotowali strzały do kołczana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2024-05-16T18:13:21Z</dcterms:modified>
</cp:coreProperties>
</file>