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sprawiedliwy, (On) kocha sprawiedliwość, Prawi zobaczą Jego twarz.*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16:11&lt;/x&gt;; &lt;x&gt;230 17:15&lt;/x&gt;; &lt;x&gt;230 24:6&lt;/x&gt;; &lt;x&gt;230 27:8&lt;/x&gt;; &lt;x&gt;230 105:4&lt;/x&gt;; &lt;x&gt;230 140:14&lt;/x&gt;; &lt;x&gt;470 5:8&lt;/x&gt;;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2024-05-16T09:28:03Z</dcterms:modified>
</cp:coreProperties>
</file>