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Odtąd aż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imię błogosławią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Pańskie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PANSKIE błogosławione,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Pańskie będzie błogosławione odtąd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Pana będzie błogosławione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już teraz i 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Юдея стала його святинею, Ізраїль його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wysławione Imię WIEKUISTEGO od dzisiaj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JAHWE będzie błogosławione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2024-05-16T15:11:20Z</dcterms:modified>
</cp:coreProperties>
</file>