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nędzarza z prochu I biedaka wyciąga ze śmieci,*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podnosi nędzarza z prochu, Biedaka wyciąga ze śmieci,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nędznego z prochu, a z gnoju podnosi ubogiego;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nędznego, a z gnoju wywyższa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Podnoszący z ziemie nędznego, a z gnoju wywyższając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nędzarza z prochu i dźwiga z gnoju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nędzarza z prochu, A ubogiego wywyższa ze śmieci,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podnosi nędzarza z prochu, z gnoju dźwiga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nędzarza, z gnoju wydobywa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nędznego i ze śmietnika podnosi ubogiego,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зрушилася від лиця Господа, від лиця Бога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Żebrzącego podnosi z prochu, ubogiego dźwiga ze śmieci,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podnosząc maluczkiego nawet z prochu; biednego wywyższa z dołu na popiół,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2024-05-16T17:31:29Z</dcterms:modified>
</cp:coreProperties>
</file>