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9"/>
        <w:gridCol w:w="2134"/>
        <w:gridCol w:w="5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Morze widziało to i uciekło,* Jordan popłynął wstecz,**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14:21-22&lt;/x&gt;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3:15-16&lt;/x&gt;; &lt;x&gt;230 66:6&lt;/x&gt;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2024-05-16T14:37:12Z</dcterms:modified>
</cp:coreProperties>
</file>