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1"/>
        <w:gridCol w:w="2295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 barany,* Pagórki – jak jagnięta.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&lt;x&gt;230 29:6&lt;/x&gt;; &lt;x&gt;420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2024-05-16T22:47:15Z</dcterms:modified>
</cp:coreProperties>
</file>