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ci się stało, morze, że uciekasz, Jordanie – że płyniesz wstecz,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2024-05-16T18:06:55Z</dcterms:modified>
</cp:coreProperties>
</file>