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40"/>
        <w:gridCol w:w="2112"/>
        <w:gridCol w:w="52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zmienia skałę w jezioro, Krzemień – w źródło wody.*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17:6&lt;/x&gt;; &lt;x&gt;40 20:11&lt;/x&gt;; &lt;x&gt;50 8:15&lt;/x&gt;; &lt;x&gt;230 78:15-16&lt;/x&gt;; &lt;x&gt;230 107:35&lt;/x&gt;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2024-05-16T19:07:02Z</dcterms:modified>
</cp:coreProperties>
</file>