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9"/>
        <w:gridCol w:w="2123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Podniosę kielich zbawienia* ** I wezwę imienia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podniosę kielich za wybawienie. Wezmę kielich zbawienia G (ofiara z płynów?).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16:5&lt;/x&gt;; 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2024-05-16T19:47:11Z</dcterms:modified>
</cp:coreProperties>
</file>