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śluby moje wobec Jahwe w obecności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BOGU me śluby,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66:13&lt;/x&gt;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14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2024-05-16T18:50:41Z</dcterms:modified>
</cp:coreProperties>
</file>