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1"/>
        <w:gridCol w:w="2113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Spełnię JAHWE moje śluby* Wobec całego Jego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22:26&lt;/x&gt;; &lt;x&gt;230 61:9&lt;/x&gt;; &lt;x&gt;230 66:13&lt;/x&gt;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14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2024-05-16T23:06:32Z</dcterms:modified>
</cp:coreProperties>
</file>