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9"/>
        <w:gridCol w:w="2340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złożę dziękczynną ofiarę I będę wzywał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Ciebie złożę dziękczynną ofiarę I będę wzywał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złożę ofiarę chwały i będę wzywać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ofiarować będę ofiarę chwały, i imienia Pańskiego wzywać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ofiaruję ofiarę chwały a imienia PANSKIEGO wzywać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złożę ofiarę pochwalną i wezwę imienia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złożę ofiarę dziękczynną I będę wzywał imienia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złożę ofiarę dziękczynną i będę wzywał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złożę ofiarę uwielbienia i wezwę imienia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złożę ofiarę pochwalną i będę wzywał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składam dziękczynną ofiarę oraz wzywam Imienia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złożę ofiarę dziękczynną i będę wzywał imienia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2024-05-16T14:54:24Z</dcterms:modified>
</cp:coreProperties>
</file>