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8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złożę dziękczynną ofiarę I będę wzywał imienia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2024-05-16T15:53:29Z</dcterms:modified>
</cp:coreProperties>
</file>