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JAHWE: O, JAHWE, ratuj moją duszę!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2024-05-16T11:49:28Z</dcterms:modified>
</cp:coreProperties>
</file>