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prostodusznych – Byłem nisko, a On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prostodusznych — Byłem na dnie, a On mnie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prostych; byłem uciśniony, a wybawił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prostaczków strzeże; byłem uciśniony, a wspomógł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maluczkich: uniżyłem się, a wybawił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ludzi pełnych prostoty; byłem bezsilny, a On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prostaczków: Byłem w nędzy, a On wybawił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pełnych prostoty. Gdy byłem bezsilny, On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pełnych prostoty: byłem w udręce, a On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bierze w obronę ludzi prostych, słaby byłem, więc ocalił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strzeże prostodusznych; byłem biedny, a wspomógł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niedoświadczonych. Byłem wynędzniały, a on mnie wybawiała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2024-05-16T15:06:48Z</dcterms:modified>
</cp:coreProperties>
</file>