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Będę żył – I będę opowiadał dzieła JH(WH).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2024-05-10T17:51:22Z</dcterms:modified>
</cp:coreProperties>
</file>