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9"/>
        <w:gridCol w:w="1661"/>
        <w:gridCol w:w="60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jesteś moim Bogiem – i pragnę Ci dziękować: O mój Boże, będę Cię wywyższał!*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15:2&lt;/x&gt;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2024-05-10T18:55:49Z</dcterms:modified>
</cp:coreProperties>
</file>