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119:109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2"/>
        <w:gridCol w:w="1604"/>
        <w:gridCol w:w="6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mą duszę trzymam w swojej dłoni,* A (jednak) nie zapominam** o Twoim Prawie.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Wciąż mą duszę trzymam w swojej dłoni, </w:t>
      </w:r>
      <w:r>
        <w:rPr>
          <w:rtl/>
        </w:rPr>
        <w:t>נַפְׁשִי בְכַּפִי תָמִיד</w:t>
      </w:r>
      <w:r>
        <w:rPr>
          <w:rtl w:val="0"/>
        </w:rPr>
        <w:t xml:space="preserve"> , idiom: Wciąż jestem gotów ryzykować życiem w imię niezapominania o Twoim Prawie.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 nie zapominam MT G: nie zapominam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2024-05-13T07:40:22Z</dcterms:modified>
</cp:coreProperties>
</file>