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me ciało ze strachu przed Tobą* I lękam się Twoich rozstrzygnięć.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me ciało ze strachu przed Tobą I lękam się Twoich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ciało drży ze strachu przed tobą, bo lękam się twoich sądów.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od strachu przed tobą ciało moje; bo się sądów twoich lękam.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 bojaźnią twoją ciało moje, bom się bał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moje ciało z bojaźni przed Tobą i lękam się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drży ze strachu przed tobą, Bo lękam się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drży z lęku przed Tobą, bo boję się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lękam się Twoich sądów, drży z bojaźni przed Tobą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drży z bo jaźni przed Tobą, bo lękam się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drętwieje moja cielesna natura oraz lękam się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tobą po moim ciele przeszły ciarki i zląkłem się z powodu twych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2024-05-13T17:44:33Z</dcterms:modified>
</cp:coreProperties>
</file>