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5"/>
        <w:gridCol w:w="2064"/>
        <w:gridCol w:w="56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oczy tęsknią za Twym wybawieniem I za obietnicą Twojej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oczy tęsknią za Twym wybawieniem I za obietnicą Twej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Moje oczy słabną,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czekając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twoje zbawienie i na słowo twojej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moje ustały, czekając na zbawienie twoje, i na wyrok sprawiedliwości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moje ustały pragnąc zbawienia twego i wyroków sprawiedliwości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oczy ustają, wypatrując Twojej pomocy i sprawiedliwej Twej mowy.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moje tęsknią za zbawieniem twoim I za słowem sprawiedliwości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oczy wypatrują tęsknie Twojego zbawienia i Twojej sprawiedliwej obietnicy.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moje tęsknią za Twoim zbawieniem i za Twym sprawiedliwym słowem.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Słabną moje oczy w oczekiwaniu na Twoje zbawienie, na Twoją sprawiedliwą obietnicę.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oczy spragnione są Twej pomocy oraz sprawiedliwego Twego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moje gasną z tęsknoty za twym wybawienie mi za twoją prawą wypowiedzią.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2024-05-13T07:07:43Z</dcterms:modified>
</cp:coreProperties>
</file>