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9"/>
        <w:gridCol w:w="2250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kłamstwa i brzydzę się nim, Twoje Prawo* – kocham.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kłamstwa i brzydzę się nim, Ale Twoje Prawo — kocham.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Nienawidzę kłamstwa i brzydzę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nim, 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miłuję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nienawidzę kłamstwa, i brzydzą się niem; ale zakon twój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Nienawidziałem nieprawości i brzydziłem się, a zakon twój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kłamstwa i wstręt mam do niego, a Prawo Twoje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kłamstwa i brzydzę się nim, Lecz kocham twój zakon.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kłamstwa, nim się brzydzę, pokochałem zaś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kłamstwa i nim się brzydzę, lecz Prawo Twoje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kłamstwa i brzydzę się nim, a miłuję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kłamstwa i nim się brzydzę; bowiem umiłowałem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Znienawidziłem fałsz i brzydzę się nim. Prawo twoje umiłowałem.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Twoje Prawo MT: Lecz Twoje Prawo 11QPs a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2024-05-13T19:15:13Z</dcterms:modified>
</cp:coreProperties>
</file>