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004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gościem* na ziemi, Nie ukrywaj przede mną swych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ukrywaj przede mną swych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obcym na ziemi, nie ukrywaj przede mną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ziemi; nie ukrywaj przedemną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 gościem na ziemi: nie kryj przede mną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kryj przede mną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ukrywaj przede mną przykazań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jestem tylko gościem, nie kryj przede mną swoich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pielgrzymem na ziemi, nie kryj przede mną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Gościem jestem na ziemi, nie kryj przede mną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przechodniem na ziemi; nie ukrywaj przede mną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tylko osiadłym przybyszem w tej ziemi. Nie ukrywaj przede mną swych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47:9&lt;/x&gt;; &lt;x&gt;30 25:23&lt;/x&gt;; &lt;x&gt;130 29:15&lt;/x&gt;; &lt;x&gt;230 39:13&lt;/x&gt;; &lt;x&gt;560 2:19&lt;/x&gt;; &lt;x&gt;570 3:20&lt;/x&gt;;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2024-05-12T18:53:52Z</dcterms:modified>
</cp:coreProperties>
</file>