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214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drogę prawdy, a twoje nakazy stawiam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a sądy twoje przekładam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nie zapomniałem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obrałem, pragnąc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Prawa twoje stawiam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Twoich praw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 i nie zapomniałem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Twoje wyroki [nad wszystko] przeniosłem.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prawdy; więc stawiam przed siebie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wybrałem. Twoje sądownicze rozstrzygnięcia uznałem za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2024-05-13T18:02:29Z</dcterms:modified>
</cp:coreProperties>
</file>