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1"/>
        <w:gridCol w:w="1555"/>
        <w:gridCol w:w="62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zstąpi na mnie Twoja łaska,* JAHWE,** Twoje zbawienie – zgodnie z Twoją obietnicą,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Twoja łaska MT G: łaska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Niech zstąpi na mnie Twoja łaska, JHWH 11QPs a MT G: I niech zstąpi na mnie łaska JHWH 4QPs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2024-05-12T18:04:07Z</dcterms:modified>
</cp:coreProperties>
</file>