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2144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też chodził w wolności,* Ponieważ szukam Twych rozporządzeń.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żył tak, jak żyje człowiek wolny,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szukam Twoich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będę chodził drogą przestronną, bo szukam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ustawicznie będę chodził na przestrzeństwie, bom się dopytał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chodziłem na przestrzeństwie, iżem pilnie szukał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kroczyć drogą przestronną, bo szukam Twoich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chodzić będę na wolności, Bo szukam rozkazów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kroczyć przestronną drogą, bo szukam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kroczyć swobodnie, bo kieruję się Twoimi przykazaniami.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kroczył drogą przestronną, bo szukam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chodził w wolności, bo pragnę Twoich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przechadzać się będę w miejscu przestronnym, szukam bowiem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szerokiej (l. rozległej) (przestrzeni) 4QPs g MT G, zob. &lt;x&gt;160 4:13&lt;/x&gt;; Jb 1 1:9: po jego szerokich ulicach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2024-05-13T16:33:33Z</dcterms:modified>
</cp:coreProperties>
</file>