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dłonie do Twych przykazań ukochanych I rozważam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Wznoszę też swoje ręce ku twoim przykazaniom, które miłuję, i będę rozmyślał o twoich prawach.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Przyłożę i ręce moje do rozkazań twoich, które miłuję, a będę rozmyślał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ręce swe ku mandatom twoim, którem umiłował, i ćwiczyłem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moje ku Twym przykazaniom, które kocham, i rozważać będę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do przykazań twoich, które kocham, I rozmyślam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wznosić dłonie ku Twoim przykazaniom, które kocham, i rozważać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umiłowanym nakazom Twoim i rozmyślam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dłonie ku Twoim nakazom i rozmyślam nad Twymi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me dłonie do Twych przykazań, które umiłowałem oraz rozważał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wzniosę swe dłonie ku twoim przykazaniom, które umiłowałem, zajmować się też będę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2024-05-13T09:59:38Z</dcterms:modified>
</cp:coreProperties>
</file>