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1"/>
        <w:gridCol w:w="2222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Śpieszę się, a nie ociągam, Aby strzec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Śpieszę się, przestaję się ociągać, Aby wiernie przestrzegać Twych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Spieszyłem się i nie zwlekałem z przestrzeganiem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Śpieszę się, a nie omieszkuję przestrzegać rozkazań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gotów, a nie strwożyłem się, abych strzegł mandatów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Śpieszę bez ociągania, by przestrzegać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Śpieszę, a nie opóźniam się Wypełniać przykazania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Śpieszę, nie zwlekam, by strzec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lękam się, jestem gotów zachowywać Twoje nakazy.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Spieszę się, bez ociągania idę wypełniać Twoje nakazy.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Spieszę a nie zwlekam, przestrzegać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Pośpieszyłem się i nie zwlekałem z przestrzeganiem twoich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2024-05-13T12:11:19Z</dcterms:modified>
</cp:coreProperties>
</file>