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8"/>
        <w:gridCol w:w="2128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jest pełna łaski JHWH* – Naucz mnie** Twoich ustaw!***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jest pełna łaski JAHWE — Proszę, naucz mnie swoich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JAHWE, ziemia jest pełna twego miłosierdzia; naucz mnie twoich praw.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ט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pełna jest ziemia miłosierdzia twego; nauczże mię ustaw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Miłosierdzia twego, Panie, pełna jest ziemia, naucz mię sprawiedliwości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łaska, Panie, napełnia ziemię; naucz mnie Twoich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Pełna jest ziemia łaski twojej, Panie, naucz mnie ustaw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łaska napełnia całą ziemię, Panie, naucz mnie swoich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ziemia jest pełna Twej łaski; naucz mnie ustaw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Pełna jest ziemia, Jahwe, Twojej łaskawości, naucz mnie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jest pełna Twojej łaski, BOŻE, naucz mnie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lojalna życzliwość, JAHWE, napełniła ziemię. Naucz mnie swych przepisów.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25:4&lt;/x&gt;; &lt;x&gt;230 27:11&lt;/x&gt;; &lt;x&gt;230 119:26&lt;/x&gt;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Twoich ustaw MT G: Twej ustawy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2024-05-12T13:12:55Z</dcterms:modified>
</cp:coreProperties>
</file>