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będzie dni twego sługi? Kiedy wykonasz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będzie dni sługi twego? kiedyż sąd wykonasz nad tymi, którzy mię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dni sługi twego? Kiedyż uczynisz z przeszladowników moich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słudze Twojemu zostaje? Kiedy wykonasz wyrok na prześladowcach?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zostaje słudze twemu? Kiedy wydasz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Twojemu słudze?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osądzisz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pozostało jeszcze Twemu słudze? Kiedy sąd uczynisz nad moimi prześladowcami?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jeszcze dni Twojego sługi?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dni twojego sługi? Kiedy wykonasz wyrok na tych, którzy mnie prześladują?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2024-05-13T18:43:57Z</dcterms:modified>
</cp:coreProperties>
</file>