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 zdoła zachować w czystości swe życie? Przez to, że będzie przestrzegał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oczyści młodzieniec swoją ścieżkę? Gdy zachowuje się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sposobem oczyści młodzieniec ścieszkę swoję? Gdy się zachowa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Jak młodzieniec zachowa ścieżkę swą w czystości? - Przestrzegając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w czystości życie swoje? Gdy przestrzegać będzie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młodzieniec zachowa swoje życie w czystości? Tylko przestrzegając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młodzieniec prostuje swą drogę? Zachowując Twoje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czystość swojej drogi? Gdy będzie 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młodzieniec oczyści swoją ścieżkę? Przestrzeganiem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oczyści swą ścieżkę? Mając się na baczności stosownie do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2024-05-13T18:50:34Z</dcterms:modified>
</cp:coreProperties>
</file>