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granicę wszelkiej doskonałości* – Twe przykazanie jest bardzo szerokie.**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wszelka doskonałość ma swoje granice — Twoje przykazanie otwiera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koniec wszelkiej doskonałości,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przykazanie jest bezkresne.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rzeczy koniec widzę; ale przykazanie twoje bardzo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doskonałości widziałem koniec: barzo szerokie przykazanie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wszelka doskonałość ma granice: Twoje przykazanie sięga bardzo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koniec wszelkiej rzeczy, Lecz przykazanie twoje trwa najdłużej.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wszelkiej doskonałości, Twoje przykazania natomiast nie mają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wszelkich dokonań, lecz Twój nakaz nie ma kresu!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każdej doskonałości, ale Twoje przykazanie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wszelkiej znikomości; wielce rozległe są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wszelkiej doskonałości. Przykazanie twoje jest bardzo szerokie.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11:7-9&lt;/x&gt;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Twe przykazanie jest jeszcze szersze; (2) Twe przykazanie jest (jak) szeroka przestrzeń; (3) Twe przykazanie to wielka wolność.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2024-05-13T18:51:15Z</dcterms:modified>
</cp:coreProperties>
</file>