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Seminit. Psalm Dawida. Ratuj,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pobożnego,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Seminit,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oktawę,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osiem głosów.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JAHWE, bo lojalnego już nie ma; bo ludzie wierni znikli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2024-05-28T17:42:22Z</dcterms:modified>
</cp:coreProperties>
</file>