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ucisku ubogich, Z powodu jęku biednych Teraz powstanę, mówi JAHWE,* Zapewnię zbawienie pragnącemu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ubogich oraz jęki biednych Sprawią, że powstanę Teraz — mówi JAHWE. Pragnącemu zapewnię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JAHWE to słowa czyste jak srebro wypróbowane w ziemnym tyglu, siedmiokrotnie oczyszczone.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zniszczenia ubogich, i dla wołania nędznych teraz powstanę, mówi Pan; postawię w bezpieczności tego, na którego sidła 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nędze niedostatecznych i dla wzdychania ubogich teraz powstanę, mówi JAHWE. Postawię w zbawieniu, śmiele będę poczynał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utrapienia biednych i jęku ubogich - mówi Pan: Teraz powstanę i dam zbawienie temu, który go pożąda.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ucisku ubogich, Wobec jęku biednych Teraz powstanę, mówi Pan, Zgotuję zbawienie temu, kto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ucisku ubogich i jęku biednych teraz powstanę – mówi JAHWE – i ocalę tego, który tego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„Ze względu na ucisk biednych i jęk nędzarzy - mówi JAHWE - teraz zacznę działać. Przyniosę wybawienie wzgardzonemu!”.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”Wobec ucisku nędznych i jęku ubogich teraz powstanę - mówi Jahwe - by przynieść im wybawienie, którego tak pragną.”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поклав надію на твоє милосердя, моє серце зрадіє твоїм спасінням. Заспіваю Господеві, що мені вчинив добро і співатиму імені Господа Всевишнього.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bólu żebrzących, wobec jęku ubogich, teraz powstanę – mówi WIEKUISTY; postawię wśród bezpieczeństwa tego, co we Mnie otwarcie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 JAHWE to wypowiedzi czyste, niczym srebro poddane rafinacji w ziemnym piecu hutniczym, siedmiokrotnie czyszczone.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Teraz powstanę, mówi JHWH : Teraz powstanę dla sprawiedliwego (lub: w obronie sprawiedliwego ), mówi JHWH 11QPs c. Wariant ten mógłby skutkować przekładem: Teraz powstanę w obronie sprawiedliwego – mówi JHWH – zapewnię zbawienie temu, kto go pragnie.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Zapewnię zbawienie pragnącemu go, </w:t>
      </w:r>
      <w:r>
        <w:rPr>
          <w:rtl/>
        </w:rPr>
        <w:t>לֹו יָפִיחַ</w:t>
      </w:r>
      <w:r>
        <w:rPr>
          <w:rtl w:val="0"/>
        </w:rPr>
        <w:t xml:space="preserve"> , (jafiach lo) lub: (1) Zapewnię zbawienie wzdychającemu za nim; (2) Zajaśnieję mu (dla niego), </w:t>
      </w:r>
      <w:r>
        <w:rPr>
          <w:rtl/>
        </w:rPr>
        <w:t>אֹפִיַע לֹו</w:t>
      </w:r>
      <w:r>
        <w:rPr>
          <w:rtl w:val="0"/>
        </w:rPr>
        <w:t xml:space="preserve"> (oppia‘ lo). Por. παρρησιάσομαι ἐν αὐτῷ w G, tj. śmiało się przez niego wyrażę, zob. &lt;x&gt;50 33:2&lt;/x&gt;.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2024-05-23T20:55:42Z</dcterms:modified>
</cp:coreProperties>
</file>