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64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krążą wokoło, Gdy podłość podnosi się wśród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bezbożnych pełno wokoło, Gdy się podłość wśród ludzi panoszy.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Występni krążą dokoła, gdy to, co najmarniejsze, bierze górę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chodzą wokoło I podłość podnosi się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krążą bezbożni, gdy podłość bierze górę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wszędzie krążą bezbożni i wzmaga się nieprawość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nikczemnicy krążą wszędzie i podłość się panoszy pośród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Krążą wokoło niegodziwi, gdy wzmaga się zepsucie wśród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2024-05-23T20:48:44Z</dcterms:modified>
</cp:coreProperties>
</file>