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Podnoszę wzrok w stronę gór.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ku górom, skąd przyjdzie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na góry, skądby mi pomoc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Podnosiłem oczy moje na góry: skąd mi przyjdzie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Wznoszę swe oczy ku górom: skądże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oczy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swe wznoszę ku górom: Skąd przyjdzie dla mnie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moje wznoszę ku górom... Skądże przyjdzie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зрадів тими, що мені сказали: Підемо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Moje oczy wznoszę ku górom, skąd moja pomoc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oczy ku górom. Skąd nadejdzie moja pomoc?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2024-05-16T19:23:40Z</dcterms:modified>
</cp:coreProperties>
</file>