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5"/>
        <w:gridCol w:w="53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nie zdrzemnie się ani nie zaśnie Ten, który strzeże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nie zdrzemnie się ani nie zaśnie Ten, który jest stróżem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ten, który strzeże Izraela, nie zdrzemnie się ani nie zaśnie.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nie drzemie ani śpi ten, który strzeże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się nie zdrzymie ani zaśnie, który strzeże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nie zdrzemnie się ani nie zaśnie Ten, który czuwa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nie drzemie Ani nie zasypia stróż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nie drzemie, nie przysypia Ten, który strzeże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zdrzemnie się nigdy ani nie zaśnie Strażnik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nie śpi ani nie drzemie Ten, który strzeże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туди пішли племена, господні племена, свідчення Ізраїля, щоб визнаватися господньому імені.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nie drzemie i nie śpi stróż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nie będzie drzemał ani nie zaśnie ten, który strzeże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2024-05-17T00:05:41Z</dcterms:modified>
</cp:coreProperties>
</file>