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2045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Jerozolimy!* Niech się poszczęści tym, którzy ciebie kochają!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Jerozolimy! Niech się poszczęści tym, którzy ciebie kochają!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Jeruzalem: Niech się szczęści tym, którzy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Żądajcież pokoju Jeruzalemowi, mówiąc: Niech się szczęści tym, którzy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co jest ku pokojowi Jeruzalem, a dostatek tym, którzy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Jeruzalem, niech zażywają pokoju ci, którzy ciebie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Jeruzalemu! Niech żyją w spokoju ci, którzy cię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Jerozolimy! Niech żyją w spokoju ci, którzy cię miłują,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proś o to, co służy pokojowi, i o pomyślność dla tych, co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Upraszajcie pokój dla Jeruzalem: ”Niech będą bezpieczni, którzy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pokój dla Jeruszalaim i by się powodziło twoim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 pokój dla Jerozolimy. Ci, którzy cię miłują, o miasto, będą wolni od zatroskania.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15:5&lt;/x&gt;; &lt;x&gt;650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2024-06-02T02:05:35Z</dcterms:modified>
</cp:coreProperties>
</file>