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9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 dobrze, JAHWE, (ludziom) dobrym Oraz prawym w swych sercach.*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Okazuj, JAHWE, dobro ludziom dobrym I tym, których serce jest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 dobrze, JAHWE, dobrym i tym, którzy są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czyń, Panie! dobrym, i tym, którzy są uprzejmego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 dobrze, JAHWE, dobrym i tym, którzy są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dobrze czyń dobrym i ludziom prawego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 dobrze, Panie, dobrym I tym, co są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czyń dobro dobrym i ludziom prawego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 dobrze, JAHWE, tym, co są dobrzy i mają prawe serce!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obdarz dobrami dobrych i tych, których serca są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Поверни, Господи, наш полон як потоки на півдні.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poszczęść szlachetnym i prawym w swoich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Racz, JAHWE, dobro wyświadczać dobrym, tym, którzy w swych sercach są prostolinijni.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Oraz prawym w swych sercach MT: Oraz (ludziom) prawego serca 4QPs c 11QPs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28:36&lt;/x&gt;; &lt;x&gt;120 24:15&lt;/x&gt;; &lt;x&gt;350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2024-05-13T13:11:40Z</dcterms:modified>
</cp:coreProperties>
</file>