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1"/>
        <w:gridCol w:w="2995"/>
        <w:gridCol w:w="4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strzały w ręku wojownika, Tym synowie (zrodzeni za) młodu.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strzały w ręku wojownika, Tym właśnie dzieci zrodzone w 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strzały w ręku mocarza, 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zrodzone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młodu.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strzały w ręku mocarza, tak są dziatki, które się darzą.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strzały w ręku mocarza, tak synowie utrapionych.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strzały w ręku wojownika, tak synowie za młodu zrodzeni.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strzały w ręku wojownika, Tym synowie zrodzeni za młodu.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strzały w ręku wojownika, tak synowie zrodzeni w 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strzały w ręku wojownika, tak dzieci zrodzone za młodu.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strzały w ręku wojownika, tak synowie zrodzeni w młodych latach.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так буде поблагословлений чоловік, що боїться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strzały w ręku bohatera, takie są dzieci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strzały w ręku mocarza – tacy są synowie młodości.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2024-05-15T04:59:25Z</dcterms:modified>
</cp:coreProperties>
</file>