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napełnił nimi* jego kołczan!** *** Nie doznają wstydu, Gdy będą odpierać racje wrogów w bramie.****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Bóg napełnił nimi kołczan! I nie spotka ich wstyd, Gdy będą odpierać racje swych wrogów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napełnił nimi swój kołczan; nie doznają wstydu, gdy się w bramie będą rozprawiać z 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niemi napełnił sajdak swój; nie będą zawstydzani, gdy się w bramie rozpierać będą z 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napełnił żądzą swoję z nich, nie zawstydzi się, kiedy będzie mówił, z nieprzyjaciółmi swymi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napełnił nimi swój kołczan. Nie zawstydzi się, gdy będzie rozprawiał z nieprzyjaciółmi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 mężowi, który napełnił nimi swój kołczan! Nie zawiedzie się, Gdy będzie się rozprawiał z nieprzyjaciółmi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napełni nimi swój kołczan! Nie doznają wstydu, gdy w bramie miasta staną do rozprawy ze swoimi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nimi napełni swój kołczan! Nie dozna wstydu, gdy u bram miasta dojdzie do rozprawy z 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napełni nimi swój kołczan! Nie zawstydzi się, kiedy w bramie będzie się rozprawiał ze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поблагословить тебе Господь із Сіону, і щоб побачив ти добро Єрусалиму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napełnił nimi swój kołczan; nie powstydzą się, gdy w bramie rozprawią się ze swym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krzepki mąż, który napełnił nimi swój kołczan. Nie zostaną zawstydzeni, bo rozmawiać będą z nieprzyjaciółmi w bramie. Pieśń wstępowań.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Szczęśliwy człowiek, któremu napełnił jego kołczan!/ Z nimi nie doznają wstydu.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swój kołczan, zob. G: Szczęśliwy człowiek, który spełni swe pragnienie,/ Z ich powodu nie będzie zawstydzony, gdyby przemawiał do swoich wrogów w bramie, tłumacz mógł wziąć kołczan, </w:t>
      </w:r>
      <w:r>
        <w:rPr>
          <w:rtl/>
        </w:rPr>
        <w:t>אַׁשְּפָתֹו</w:t>
      </w:r>
      <w:r>
        <w:rPr>
          <w:rtl w:val="0"/>
        </w:rPr>
        <w:t xml:space="preserve"> (’aszpato) za pragnienie, ׁ</w:t>
      </w:r>
      <w:r>
        <w:rPr>
          <w:rtl/>
        </w:rPr>
        <w:t>שְאֹפֹו</w:t>
      </w:r>
      <w:r>
        <w:rPr>
          <w:rtl w:val="0"/>
        </w:rPr>
        <w:t xml:space="preserve"> (sze’ofo).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2024-05-15T22:30:51Z</dcterms:modified>
</cp:coreProperties>
</file>