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2"/>
        <w:gridCol w:w="5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jak trawa na dachach,* ** Co, zanim wyrośnie, usycha,***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jak trawa na dachach, Co, zanim wyrośnie, usycha;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jak trawa na dachu, która usycha, zanim zakwitnie;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jako trawa na dachu, która pierwej, niż odrośnie, usycha.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jako trawa na dachu, która pierwej uschła, niżeli ją wyrwą,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staną jak trawa na dachu, która usycha, zanim ją wyplenią.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jak trawa na dachach, Która usycha, nim zakwitnie,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jak trawa na dachu, która usycha, zanim ją wyplenią.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jak trawa na dachach, która usycha, zanim rozkwitnie.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jak trawa na dachach, która usycha, nim zdoła wyrosnąć.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Моя душа поклала надію на Господа від ранньої сторожі аж до ночі. Від ранньої сторожі хай Ізраїль надіється на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jak porost dachów, który zanim wyrośnie usycha.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 się podobni do zielonej trawy na dachach, która uschła, zanim ją wyrwano,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Niech będą jak trawa na dachach.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37:27&lt;/x&gt;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14:2&lt;/x&gt;; &lt;x&gt;230 37:2&lt;/x&gt;; &lt;x&gt;230 90:5-6&lt;/x&gt;; &lt;x&gt;230 102:12&lt;/x&gt;; &lt;x&gt;230 103:15&lt;/x&gt;; &lt;x&gt;290 40:6-8&lt;/x&gt;; &lt;x&gt;470 6:30&lt;/x&gt;; &lt;x&gt;660 1:101&lt;/x&gt;; &lt;x&gt;670 1:24&lt;/x&gt;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2024-05-31T06:28:46Z</dcterms:modified>
</cp:coreProperties>
</file>