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 Jak długo, PANIE? Zapomnisz o mnie na wieki? Jak długo będziesz ukrywał przede mną swoje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pieśń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Psalm Dawidowi. Dokądże, JAHWE, zapomnisz mię do końca? Dokąd odwracasz oblicze swe ode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Давида. Безумний сказав у своїм серці: Немає Бога. Зітліли і поганими стали в починах, немає того, хто чинить добра, немає й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będziesz o mnie zapominał? Czy zawsze? Jak długo będziesz przede mną ukrywał swe oblicze?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z okresu wczesnej monarchii.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2024-05-21T01:00:11Z</dcterms:modified>
</cp:coreProperties>
</file>