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7"/>
        <w:gridCol w:w="5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JHWH? Czy będziesz o mnie zawsze zapominał?* Jak długo będziesz skrywał przede mną swe oblicze?**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jak długo? Czy wciąż będziesz o mnie zapominał? Dokąd będziesz skrywał przede mną swoją twarz?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będę szukał rady w swojej duszy i codziennie trapił się w sercu? Jak długo mój wróg będzie się nade mnie wynosił?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 Panie? Zapomniszże mię na wieki? dokądże ukrywać będziesz oblicza twego przedemną?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będę rozbierał rady w duszy mojej, frasunek w sercu moim przez dzień?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Panie, całkiem o mnie nie będziesz pamiętał? Dokąd kryć będziesz przede mną oblicze?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Dopókiż, Panie, będziesz mnie stale zapominał? Dopókiż zakrywać będziesz oblicze swoje przede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JAHWE, będziesz zapominał o mnie? Czy zawsze? Jak długo będziesz skrywał swoje oblicze przede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JAHWE, nie będziesz o mnie pamiętał? Jak długo będziesz odwracał ode mnie swoje oblicze?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jeszcze, Jahwe, wcale na mnie nie wspomnisz? Dokąd zakrywać będziesz przede mną swe oblicze?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з неба поглянув на людських синів, щоб побачити чи є той, що розуміє, або хто шукає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BOŻE, będziesz o mnie zupełnie zapominał? Dokąd Twe oblicze będziesz ode mnie odwracał?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mam stawiać opór w swej duszy, chować smutek w swym sercu za dnia? Jak długo mój nieprzyjaciel będzie się wynosił nade mnie?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 długo, JHWH? Czy będziesz o mnie zawsze zapominał? Lub: Jak długo, JHWH, będziesz mnie stale zapominał?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6:25-26&lt;/x&gt;; &lt;x&gt;230 30:8&lt;/x&gt;; &lt;x&gt;230 104:29&lt;/x&gt;; &lt;x&gt;420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2024-05-21T08:51:11Z</dcterms:modified>
</cp:coreProperties>
</file>