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Spojrzyj! Odpowiedz mi, JAHWE, mój Boże! Rozjaśnij moje oczy,* by mnie nie zmorzył sen śmierci,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34:7&lt;/x&gt;; &lt;x&gt;220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2024-05-17T17:29:07Z</dcterms:modified>
</cp:coreProperties>
</file>