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2172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sługę, Dawida, Nie odwracaj oblicza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swego sługę, Dawida, Nie odwracaj się od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Dawida, twego sługę, nie odtrącaj oblicza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Dawida, sługi twego, nie odwracaj oblicza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Dawida, sługi twego, nie odwracaj oblicza Chrystusa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sługę Twojego, Dawida, nie odtrącaj oblicza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sługę twego, Dawida, Nie odrzucaj pomazańca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Dawida, Twojego sługę, nie odtrącaj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sługę, Dawida, nie odrzucaj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sługę Twego Dawida nie odtrącaj oblicza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sługi Dawida, nie odtrącaj oblicza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Dawida, twego sługę, nie odtrącaj oblicza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2024-06-02T06:47:24Z</dcterms:modified>
</cp:coreProperties>
</file>