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z Syjonu JAHWE,* Który kształtuje niebo i ziemię!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6:24&lt;/x&gt;; &lt;x&gt;230 128:5&lt;/x&gt;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2024-05-15T02:39:11Z</dcterms:modified>
</cp:coreProperties>
</file>