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stajecie* ** w domu JAHWE, Na dziedzińcach domu naszego Boga!***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służycie. Ponadto: Którzy stajecie MT G: i wywyższajcie, którzy stajecie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9:5&lt;/x&gt;; &lt;x&gt;50 10:8&lt;/x&gt;; &lt;x&gt;130 23:30&lt;/x&gt;; &lt;x&gt;230 134:1&lt;/x&gt;; &lt;x&gt;300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domu naszego Boga MT G: domu naszego Boga i pośród ciebie, Jerozolimo 11QPs a (por. &lt;x&gt;230 116:19&lt;/x&gt;).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2024-05-15T08:07:32Z</dcterms:modified>
</cp:coreProperties>
</file>